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B" w:rsidRDefault="007D6ECB" w:rsidP="007D6EC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                                                             к Положению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порядке организации 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</w:t>
      </w:r>
    </w:p>
    <w:p w:rsidR="007D6ECB" w:rsidRDefault="007D6ECB" w:rsidP="007D6EC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проведения общественных обсуждений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7D6ECB" w:rsidRDefault="007D6ECB" w:rsidP="007D6EC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или  публичных слушаний  по вопросам </w:t>
      </w:r>
    </w:p>
    <w:p w:rsidR="007D6ECB" w:rsidRDefault="007D6ECB" w:rsidP="007D6EC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градостроительной деятельности </w:t>
      </w:r>
      <w:proofErr w:type="gramStart"/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proofErr w:type="gramEnd"/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7D6ECB" w:rsidRDefault="007D6ECB" w:rsidP="007D6EC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территории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</w:p>
    <w:p w:rsidR="007D6ECB" w:rsidRDefault="007D6ECB" w:rsidP="007D6EC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«Дмитриевский сельсовет» Золотухинского  района Курской области</w:t>
      </w:r>
    </w:p>
    <w:p w:rsidR="007D6ECB" w:rsidRPr="002F53A7" w:rsidRDefault="007D6ECB" w:rsidP="007D6EC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D6ECB" w:rsidRPr="00770647" w:rsidRDefault="007D6ECB" w:rsidP="007D6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ОПОВЕЩЕНИЕ</w:t>
      </w:r>
    </w:p>
    <w:p w:rsidR="007D6ECB" w:rsidRPr="007D6ECB" w:rsidRDefault="007D6ECB" w:rsidP="007D6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7556">
        <w:rPr>
          <w:rFonts w:ascii="Times New Roman" w:hAnsi="Times New Roman" w:cs="Times New Roman"/>
          <w:sz w:val="28"/>
          <w:szCs w:val="28"/>
        </w:rPr>
        <w:t>Комиссия</w:t>
      </w:r>
      <w:r w:rsidR="00557556" w:rsidRPr="00EA1714">
        <w:rPr>
          <w:rFonts w:ascii="Times New Roman" w:hAnsi="Times New Roman" w:cs="Times New Roman"/>
          <w:sz w:val="28"/>
          <w:szCs w:val="28"/>
        </w:rPr>
        <w:t xml:space="preserve"> по проведению общественных обсуждений</w:t>
      </w:r>
      <w:r w:rsidR="00557556">
        <w:rPr>
          <w:rFonts w:ascii="Times New Roman" w:hAnsi="Times New Roman" w:cs="Times New Roman"/>
          <w:sz w:val="28"/>
          <w:szCs w:val="28"/>
        </w:rPr>
        <w:t xml:space="preserve"> </w:t>
      </w:r>
      <w:r w:rsidR="00557556" w:rsidRPr="00B5179C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557556"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72DB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Генеральный план </w:t>
      </w:r>
      <w:r w:rsidR="00BD4E17"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57556"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образования « Дмитриевский сельсовет» </w:t>
      </w:r>
      <w:r w:rsidR="00557556" w:rsidRPr="00B5179C">
        <w:rPr>
          <w:rFonts w:ascii="Times New Roman" w:hAnsi="Times New Roman" w:cs="Times New Roman"/>
          <w:sz w:val="28"/>
          <w:szCs w:val="28"/>
        </w:rPr>
        <w:t>Золотухинского района    Курской области</w:t>
      </w:r>
      <w:r w:rsidR="005575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6ECB" w:rsidRPr="00F13EE0" w:rsidRDefault="007D6ECB" w:rsidP="007D6ECB">
      <w:pPr>
        <w:pStyle w:val="ConsPlusNonformat"/>
        <w:jc w:val="center"/>
        <w:rPr>
          <w:rFonts w:ascii="Times New Roman" w:hAnsi="Times New Roman" w:cs="Times New Roman"/>
        </w:rPr>
      </w:pPr>
      <w:r w:rsidRPr="00F13EE0">
        <w:rPr>
          <w:rFonts w:ascii="Times New Roman" w:hAnsi="Times New Roman" w:cs="Times New Roman"/>
        </w:rPr>
        <w:t>(организатор публичных слушаний)</w:t>
      </w:r>
    </w:p>
    <w:p w:rsidR="007D6ECB" w:rsidRPr="00DC68FE" w:rsidRDefault="007D6ECB" w:rsidP="007D6E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6ECB" w:rsidRPr="007D6ECB" w:rsidRDefault="00BF2003" w:rsidP="001011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оповещает </w:t>
      </w:r>
      <w:r w:rsidR="007D6ECB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 начале проведения </w:t>
      </w:r>
      <w:r w:rsidR="007D6ECB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D6ECB">
        <w:rPr>
          <w:rFonts w:ascii="Times New Roman" w:hAnsi="Times New Roman" w:cs="Times New Roman"/>
          <w:sz w:val="28"/>
          <w:szCs w:val="28"/>
        </w:rPr>
        <w:t xml:space="preserve"> </w:t>
      </w:r>
      <w:r w:rsidR="007D6ECB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="007D6ECB">
        <w:rPr>
          <w:rFonts w:ascii="Times New Roman" w:hAnsi="Times New Roman" w:cs="Times New Roman"/>
          <w:sz w:val="28"/>
          <w:szCs w:val="28"/>
        </w:rPr>
        <w:t xml:space="preserve">   </w:t>
      </w:r>
      <w:r w:rsidR="007D6ECB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>по</w:t>
      </w:r>
      <w:r w:rsidR="007D6EC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D6ECB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проекту:</w:t>
      </w:r>
      <w:r w:rsidR="007D6EC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Внесения изменений в </w:t>
      </w:r>
      <w:r w:rsidR="00272DB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Генеральный план </w:t>
      </w:r>
      <w:r w:rsidR="00272DB2"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D6EC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образования </w:t>
      </w:r>
      <w:r w:rsidR="00272DB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</w:t>
      </w:r>
      <w:r w:rsidR="007D6EC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« Дмитриевский сельсовет» </w:t>
      </w:r>
      <w:r w:rsidR="007D6ECB" w:rsidRPr="007D6ECB">
        <w:rPr>
          <w:rFonts w:ascii="Times New Roman" w:hAnsi="Times New Roman" w:cs="Times New Roman"/>
          <w:sz w:val="28"/>
          <w:szCs w:val="28"/>
        </w:rPr>
        <w:t xml:space="preserve">Золотухинского района </w:t>
      </w:r>
      <w:r w:rsidR="007D6ECB">
        <w:rPr>
          <w:rFonts w:ascii="Times New Roman" w:hAnsi="Times New Roman" w:cs="Times New Roman"/>
          <w:sz w:val="28"/>
          <w:szCs w:val="28"/>
        </w:rPr>
        <w:t xml:space="preserve">   </w:t>
      </w:r>
      <w:r w:rsidR="007D6ECB" w:rsidRPr="007D6ECB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D6ECB" w:rsidRPr="00EA1714" w:rsidRDefault="007D6ECB" w:rsidP="001011D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</w:p>
    <w:p w:rsidR="00D21247" w:rsidRPr="000F5488" w:rsidRDefault="00D21247" w:rsidP="001011D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F54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:rsidR="000F5488" w:rsidRPr="000F5488" w:rsidRDefault="000F5488" w:rsidP="001011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48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 w:rsidR="00231E8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F5488">
        <w:rPr>
          <w:rFonts w:ascii="Times New Roman" w:hAnsi="Times New Roman" w:cs="Times New Roman"/>
          <w:bCs/>
          <w:sz w:val="28"/>
          <w:szCs w:val="28"/>
        </w:rPr>
        <w:t>1</w:t>
      </w:r>
      <w:r w:rsidR="00231E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F5488">
        <w:rPr>
          <w:rFonts w:ascii="Times New Roman" w:hAnsi="Times New Roman" w:cs="Times New Roman"/>
          <w:bCs/>
          <w:sz w:val="28"/>
          <w:szCs w:val="28"/>
        </w:rPr>
        <w:t xml:space="preserve"> «Положения о территориальном планировании»:</w:t>
      </w:r>
    </w:p>
    <w:p w:rsidR="000F5488" w:rsidRPr="000F5488" w:rsidRDefault="00231E80" w:rsidP="0010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 w:rsidR="000F5488" w:rsidRPr="000F5488">
        <w:rPr>
          <w:rFonts w:ascii="Times New Roman" w:hAnsi="Times New Roman" w:cs="Times New Roman"/>
          <w:bCs/>
          <w:sz w:val="28"/>
          <w:szCs w:val="28"/>
        </w:rPr>
        <w:t>2 «Материалы по обоснованию проекта внесения изменений в Генеральный план»:</w:t>
      </w:r>
    </w:p>
    <w:p w:rsidR="000F5488" w:rsidRPr="000F5488" w:rsidRDefault="000F5488" w:rsidP="001011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48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 w:rsidR="00231E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488">
        <w:rPr>
          <w:rFonts w:ascii="Times New Roman" w:hAnsi="Times New Roman" w:cs="Times New Roman"/>
          <w:bCs/>
          <w:sz w:val="28"/>
          <w:szCs w:val="28"/>
        </w:rPr>
        <w:t>3 «Перечень основных факторов риска возникновения чрезвычайных ситуаций природного и техногенного характера»:</w:t>
      </w:r>
    </w:p>
    <w:p w:rsidR="000F5488" w:rsidRPr="000F5488" w:rsidRDefault="000F5488" w:rsidP="001011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88">
        <w:rPr>
          <w:rFonts w:ascii="Times New Roman" w:hAnsi="Times New Roman" w:cs="Times New Roman"/>
          <w:bCs/>
          <w:sz w:val="28"/>
          <w:szCs w:val="28"/>
        </w:rPr>
        <w:t>Графические материалы обоснования внесения изменений в Генеральный план Дмитриевского сельсовета:</w:t>
      </w:r>
    </w:p>
    <w:p w:rsidR="000F5488" w:rsidRPr="000F5488" w:rsidRDefault="000F5488" w:rsidP="001011D5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88">
        <w:rPr>
          <w:rFonts w:ascii="Times New Roman" w:hAnsi="Times New Roman" w:cs="Times New Roman"/>
          <w:sz w:val="28"/>
          <w:szCs w:val="28"/>
        </w:rPr>
        <w:t>Карта современного использования территории муниципального</w:t>
      </w:r>
      <w:r w:rsidR="0059177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F5488">
        <w:rPr>
          <w:rFonts w:ascii="Times New Roman" w:hAnsi="Times New Roman" w:cs="Times New Roman"/>
          <w:sz w:val="28"/>
          <w:szCs w:val="28"/>
        </w:rPr>
        <w:t>.</w:t>
      </w:r>
    </w:p>
    <w:p w:rsidR="000F5488" w:rsidRPr="000F5488" w:rsidRDefault="000F5488" w:rsidP="001011D5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88">
        <w:rPr>
          <w:rFonts w:ascii="Times New Roman" w:hAnsi="Times New Roman" w:cs="Times New Roman"/>
          <w:sz w:val="28"/>
          <w:szCs w:val="28"/>
        </w:rPr>
        <w:t>Карта анализа комплексного развития территории и размещения объектов местного значения с учетом ограничений использования территории муниципального</w:t>
      </w:r>
      <w:r w:rsidR="0059177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F5488">
        <w:rPr>
          <w:rFonts w:ascii="Times New Roman" w:hAnsi="Times New Roman" w:cs="Times New Roman"/>
          <w:sz w:val="28"/>
          <w:szCs w:val="28"/>
        </w:rPr>
        <w:t>.</w:t>
      </w:r>
    </w:p>
    <w:p w:rsidR="000F5488" w:rsidRPr="000F5488" w:rsidRDefault="000F5488" w:rsidP="001011D5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88">
        <w:rPr>
          <w:rFonts w:ascii="Times New Roman" w:hAnsi="Times New Roman" w:cs="Times New Roman"/>
          <w:sz w:val="28"/>
          <w:szCs w:val="28"/>
        </w:rPr>
        <w:t>Карта транспортной, инженерной инфраструктур и инженерного благоустройства территории муниципального образовани</w:t>
      </w:r>
      <w:r w:rsidR="0059177B">
        <w:rPr>
          <w:rFonts w:ascii="Times New Roman" w:hAnsi="Times New Roman" w:cs="Times New Roman"/>
          <w:sz w:val="28"/>
          <w:szCs w:val="28"/>
        </w:rPr>
        <w:t>я</w:t>
      </w:r>
      <w:r w:rsidRPr="000F5488">
        <w:rPr>
          <w:rFonts w:ascii="Times New Roman" w:hAnsi="Times New Roman" w:cs="Times New Roman"/>
          <w:sz w:val="28"/>
          <w:szCs w:val="28"/>
        </w:rPr>
        <w:t>.</w:t>
      </w:r>
    </w:p>
    <w:p w:rsidR="000F5488" w:rsidRPr="000F5488" w:rsidRDefault="000F5488" w:rsidP="001011D5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88">
        <w:rPr>
          <w:rFonts w:ascii="Times New Roman" w:hAnsi="Times New Roman" w:cs="Times New Roman"/>
          <w:sz w:val="28"/>
          <w:szCs w:val="28"/>
        </w:rPr>
        <w:t>Карта территорий, подверженных риску возникновения чрезвычайных ситуаций природного и техногенно</w:t>
      </w:r>
      <w:r w:rsidR="00231E80">
        <w:rPr>
          <w:rFonts w:ascii="Times New Roman" w:hAnsi="Times New Roman" w:cs="Times New Roman"/>
          <w:sz w:val="28"/>
          <w:szCs w:val="28"/>
        </w:rPr>
        <w:t>го характер</w:t>
      </w:r>
      <w:r w:rsidRPr="000F5488">
        <w:rPr>
          <w:rFonts w:ascii="Times New Roman" w:hAnsi="Times New Roman" w:cs="Times New Roman"/>
          <w:sz w:val="28"/>
          <w:szCs w:val="28"/>
        </w:rPr>
        <w:t>.</w:t>
      </w:r>
    </w:p>
    <w:p w:rsidR="000F5488" w:rsidRPr="000F5488" w:rsidRDefault="000F5488" w:rsidP="001011D5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88">
        <w:rPr>
          <w:rFonts w:ascii="Times New Roman" w:hAnsi="Times New Roman" w:cs="Times New Roman"/>
          <w:sz w:val="28"/>
          <w:szCs w:val="28"/>
        </w:rPr>
        <w:t>Карта планируемого размещения объектов местного значения муниципального</w:t>
      </w:r>
      <w:r w:rsidR="00231E8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F5488">
        <w:rPr>
          <w:rFonts w:ascii="Times New Roman" w:hAnsi="Times New Roman" w:cs="Times New Roman"/>
          <w:sz w:val="28"/>
          <w:szCs w:val="28"/>
        </w:rPr>
        <w:t>.</w:t>
      </w:r>
    </w:p>
    <w:p w:rsidR="000F5488" w:rsidRPr="000F5488" w:rsidRDefault="000F5488" w:rsidP="001011D5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88">
        <w:rPr>
          <w:rFonts w:ascii="Times New Roman" w:hAnsi="Times New Roman" w:cs="Times New Roman"/>
          <w:sz w:val="28"/>
          <w:szCs w:val="28"/>
        </w:rPr>
        <w:t>Карта границ населенных пунктов муниципального</w:t>
      </w:r>
      <w:r w:rsidR="00231E8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F5488">
        <w:rPr>
          <w:rFonts w:ascii="Times New Roman" w:hAnsi="Times New Roman" w:cs="Times New Roman"/>
          <w:sz w:val="28"/>
          <w:szCs w:val="28"/>
        </w:rPr>
        <w:t>.</w:t>
      </w:r>
    </w:p>
    <w:p w:rsidR="000F5488" w:rsidRPr="000F5488" w:rsidRDefault="000F5488" w:rsidP="001011D5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88">
        <w:rPr>
          <w:rFonts w:ascii="Times New Roman" w:hAnsi="Times New Roman" w:cs="Times New Roman"/>
          <w:sz w:val="28"/>
          <w:szCs w:val="28"/>
        </w:rPr>
        <w:t>Карта функциональных зон территории муниципального</w:t>
      </w:r>
      <w:r w:rsidR="00231E8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F5488">
        <w:rPr>
          <w:rFonts w:ascii="Times New Roman" w:hAnsi="Times New Roman" w:cs="Times New Roman"/>
          <w:sz w:val="28"/>
          <w:szCs w:val="28"/>
        </w:rPr>
        <w:t>.</w:t>
      </w:r>
    </w:p>
    <w:p w:rsidR="00EB74CE" w:rsidRPr="00EB74CE" w:rsidRDefault="00C35F81" w:rsidP="001011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32D2" w:rsidRPr="00EB74CE">
        <w:rPr>
          <w:rFonts w:ascii="Times New Roman" w:hAnsi="Times New Roman" w:cs="Times New Roman"/>
          <w:sz w:val="28"/>
          <w:szCs w:val="28"/>
        </w:rPr>
        <w:t>Постановление Администрации Дмитриевского сельсовета Золотухинского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2D2" w:rsidRPr="00EB74CE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EB74CE" w:rsidRPr="00EB74CE">
        <w:rPr>
          <w:rFonts w:ascii="Times New Roman" w:hAnsi="Times New Roman" w:cs="Times New Roman"/>
          <w:sz w:val="28"/>
          <w:szCs w:val="28"/>
        </w:rPr>
        <w:t xml:space="preserve">от  21.06.2021 года  № 24 </w:t>
      </w:r>
      <w:r w:rsidR="00872DC0">
        <w:rPr>
          <w:rFonts w:ascii="Times New Roman" w:hAnsi="Times New Roman" w:cs="Times New Roman"/>
          <w:sz w:val="28"/>
          <w:szCs w:val="28"/>
        </w:rPr>
        <w:t>«</w:t>
      </w:r>
      <w:r w:rsidR="00EB74CE" w:rsidRPr="00EB74CE">
        <w:rPr>
          <w:rFonts w:ascii="Times New Roman" w:hAnsi="Times New Roman" w:cs="Times New Roman"/>
          <w:sz w:val="28"/>
          <w:szCs w:val="28"/>
        </w:rPr>
        <w:t>О проведении общественных слушаний</w:t>
      </w:r>
    </w:p>
    <w:p w:rsidR="00C35F81" w:rsidRDefault="00EB74CE" w:rsidP="00872D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4CE">
        <w:rPr>
          <w:rFonts w:ascii="Times New Roman" w:hAnsi="Times New Roman" w:cs="Times New Roman"/>
          <w:sz w:val="28"/>
          <w:szCs w:val="28"/>
        </w:rPr>
        <w:t>по   проекту   внесения   изменений  в Генеральный план</w:t>
      </w:r>
      <w:r w:rsidR="00C35F81">
        <w:rPr>
          <w:rFonts w:ascii="Times New Roman" w:hAnsi="Times New Roman" w:cs="Times New Roman"/>
          <w:sz w:val="28"/>
          <w:szCs w:val="28"/>
        </w:rPr>
        <w:t xml:space="preserve"> </w:t>
      </w:r>
      <w:r w:rsidRPr="00EB74C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образования « Дмитриевский сельсовет» </w:t>
      </w:r>
      <w:r w:rsidRPr="00EB74CE">
        <w:rPr>
          <w:rFonts w:ascii="Times New Roman" w:hAnsi="Times New Roman" w:cs="Times New Roman"/>
          <w:sz w:val="28"/>
          <w:szCs w:val="28"/>
        </w:rPr>
        <w:t>Золотухинского района    Курской области</w:t>
      </w:r>
      <w:r w:rsidR="00872DC0">
        <w:rPr>
          <w:rFonts w:ascii="Times New Roman" w:hAnsi="Times New Roman" w:cs="Times New Roman"/>
          <w:sz w:val="28"/>
          <w:szCs w:val="28"/>
        </w:rPr>
        <w:t xml:space="preserve">»  </w:t>
      </w:r>
      <w:r w:rsidR="009132D2">
        <w:rPr>
          <w:rFonts w:ascii="Times New Roman" w:hAnsi="Times New Roman" w:cs="Times New Roman"/>
          <w:sz w:val="28"/>
          <w:szCs w:val="28"/>
        </w:rPr>
        <w:t xml:space="preserve">опубликовано на </w:t>
      </w:r>
      <w:r w:rsidR="004F5518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официальном сайте Администрации </w:t>
      </w:r>
      <w:r w:rsidR="004F551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Дмитриевского </w:t>
      </w:r>
      <w:r w:rsidR="004F5518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сельсовета Золотухинского района Курской области</w:t>
      </w:r>
      <w:r w:rsidR="006D58DC">
        <w:rPr>
          <w:rFonts w:ascii="Times New Roman" w:hAnsi="Times New Roman" w:cs="Times New Roman"/>
          <w:color w:val="2D2D2D"/>
          <w:spacing w:val="2"/>
          <w:sz w:val="28"/>
          <w:szCs w:val="28"/>
        </w:rPr>
        <w:t>,</w:t>
      </w:r>
      <w:r w:rsidR="00C35F8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D58DC">
        <w:rPr>
          <w:rFonts w:ascii="Times New Roman" w:hAnsi="Times New Roman" w:cs="Times New Roman"/>
          <w:sz w:val="28"/>
          <w:szCs w:val="28"/>
        </w:rPr>
        <w:t xml:space="preserve">ссылка на официальном сайте в сети Интернет: </w:t>
      </w:r>
      <w:r w:rsidR="00C4193C" w:rsidRPr="00C4193C">
        <w:rPr>
          <w:rFonts w:ascii="Times New Roman" w:hAnsi="Times New Roman" w:cs="Times New Roman"/>
          <w:sz w:val="28"/>
          <w:szCs w:val="28"/>
        </w:rPr>
        <w:t>https://dmitrievskiy46.ru/articles/634-p-o-s-t-a-n-o-v-l-e-n-i-e-ot21-06-2021-goda-24-o-provedenii-obschestvennyh-obsuzhdenii-po-proekt.html</w:t>
      </w:r>
      <w:r w:rsidR="00C419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35F81" w:rsidRPr="003C1989">
        <w:rPr>
          <w:rFonts w:ascii="Times New Roman" w:hAnsi="Times New Roman" w:cs="Times New Roman"/>
          <w:sz w:val="28"/>
          <w:szCs w:val="28"/>
        </w:rPr>
        <w:t xml:space="preserve"> </w:t>
      </w:r>
      <w:r w:rsidR="00C35F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6ECB" w:rsidRDefault="00C35F81" w:rsidP="00C35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55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72D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F5518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F2003">
        <w:rPr>
          <w:rFonts w:ascii="Times New Roman" w:hAnsi="Times New Roman" w:cs="Times New Roman"/>
          <w:sz w:val="28"/>
          <w:szCs w:val="28"/>
        </w:rPr>
        <w:t>П</w:t>
      </w:r>
      <w:r w:rsidR="00BF2003" w:rsidRPr="00D9740C">
        <w:rPr>
          <w:rFonts w:ascii="Times New Roman" w:hAnsi="Times New Roman" w:cs="Times New Roman"/>
          <w:sz w:val="28"/>
          <w:szCs w:val="28"/>
        </w:rPr>
        <w:t xml:space="preserve">роект внесения изменений в </w:t>
      </w:r>
      <w:r w:rsidR="00BF2003" w:rsidRPr="00D9740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72DB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Генеральный план </w:t>
      </w:r>
      <w:r w:rsidR="00272DB2"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F2003" w:rsidRPr="00D9740C">
        <w:rPr>
          <w:rFonts w:ascii="Times New Roman" w:hAnsi="Times New Roman" w:cs="Times New Roman"/>
          <w:spacing w:val="2"/>
          <w:sz w:val="28"/>
          <w:szCs w:val="28"/>
        </w:rPr>
        <w:t>мун</w:t>
      </w:r>
      <w:r w:rsidR="00BF2003">
        <w:rPr>
          <w:rFonts w:ascii="Times New Roman" w:hAnsi="Times New Roman" w:cs="Times New Roman"/>
          <w:spacing w:val="2"/>
          <w:sz w:val="28"/>
          <w:szCs w:val="28"/>
        </w:rPr>
        <w:t>иципального образования</w:t>
      </w:r>
      <w:r w:rsidR="00BF2003" w:rsidRPr="00D9740C">
        <w:rPr>
          <w:rFonts w:ascii="Times New Roman" w:hAnsi="Times New Roman" w:cs="Times New Roman"/>
          <w:spacing w:val="2"/>
          <w:sz w:val="28"/>
          <w:szCs w:val="28"/>
        </w:rPr>
        <w:t xml:space="preserve">  « Дмитриевский сельсовет» </w:t>
      </w:r>
      <w:r w:rsidR="006D58DC">
        <w:rPr>
          <w:rFonts w:ascii="Times New Roman" w:hAnsi="Times New Roman" w:cs="Times New Roman"/>
          <w:sz w:val="28"/>
          <w:szCs w:val="28"/>
        </w:rPr>
        <w:t>Золотухинского района</w:t>
      </w:r>
      <w:r w:rsidR="00BF2003" w:rsidRPr="00D9740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BF2003">
        <w:rPr>
          <w:rFonts w:ascii="Times New Roman" w:hAnsi="Times New Roman" w:cs="Times New Roman"/>
          <w:sz w:val="28"/>
          <w:szCs w:val="28"/>
        </w:rPr>
        <w:t>,</w:t>
      </w:r>
      <w:r w:rsidR="00BF2003" w:rsidRPr="00BF2003">
        <w:rPr>
          <w:rFonts w:ascii="Times New Roman" w:hAnsi="Times New Roman" w:cs="Times New Roman"/>
          <w:sz w:val="28"/>
          <w:szCs w:val="28"/>
        </w:rPr>
        <w:t xml:space="preserve"> </w:t>
      </w:r>
      <w:r w:rsidR="00BF2003">
        <w:rPr>
          <w:rFonts w:ascii="Times New Roman" w:hAnsi="Times New Roman" w:cs="Times New Roman"/>
          <w:sz w:val="28"/>
          <w:szCs w:val="28"/>
        </w:rPr>
        <w:t>рассматриваемый</w:t>
      </w:r>
      <w:r w:rsidR="00BF2003" w:rsidRPr="00D9740C">
        <w:rPr>
          <w:rFonts w:ascii="Times New Roman" w:hAnsi="Times New Roman" w:cs="Times New Roman"/>
          <w:sz w:val="28"/>
          <w:szCs w:val="28"/>
        </w:rPr>
        <w:t xml:space="preserve"> на общественн</w:t>
      </w:r>
      <w:r w:rsidR="00BF2003">
        <w:rPr>
          <w:rFonts w:ascii="Times New Roman" w:hAnsi="Times New Roman" w:cs="Times New Roman"/>
          <w:sz w:val="28"/>
          <w:szCs w:val="28"/>
        </w:rPr>
        <w:t xml:space="preserve">ых обсуждениях,  </w:t>
      </w:r>
      <w:r w:rsidR="007D6ECB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информационные материалы будут размещены на официальном сайте Администрации </w:t>
      </w:r>
      <w:r w:rsidR="007D6E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Дмитриевского сельсовета Золотухинского района Курской области </w:t>
      </w:r>
      <w:r w:rsidR="007D6ECB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 информационно-телекоммуник</w:t>
      </w:r>
      <w:r w:rsidR="007D6E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ационной  сети "Ин</w:t>
      </w:r>
      <w:r w:rsidR="00BD4E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тернет" </w:t>
      </w:r>
      <w:r w:rsidR="00BF2003">
        <w:rPr>
          <w:rFonts w:ascii="Times New Roman" w:hAnsi="Times New Roman" w:cs="Times New Roman"/>
          <w:sz w:val="28"/>
          <w:szCs w:val="28"/>
        </w:rPr>
        <w:t>с  2 июля 2021 года.</w:t>
      </w:r>
    </w:p>
    <w:p w:rsidR="00BF2003" w:rsidRPr="00BF2003" w:rsidRDefault="00BF2003" w:rsidP="00BF2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ECB" w:rsidRPr="00EA1714" w:rsidRDefault="007D6ECB" w:rsidP="007D6ECB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Срок проведения </w:t>
      </w:r>
      <w:r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10E15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BF2003" w:rsidRDefault="00BF2003" w:rsidP="00BF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"  25 "  июня  2021 г.    п</w:t>
      </w:r>
      <w:r w:rsidRP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"  30"  июля </w:t>
      </w:r>
      <w:r w:rsidRPr="00B517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2021 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D6ECB" w:rsidRPr="00EA1714" w:rsidRDefault="007D6ECB" w:rsidP="007D6E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F2003" w:rsidRPr="00272DB2" w:rsidRDefault="007D6ECB" w:rsidP="00BF20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С  </w:t>
      </w:r>
      <w:r w:rsidR="00BF2003">
        <w:rPr>
          <w:rFonts w:ascii="Times New Roman" w:hAnsi="Times New Roman" w:cs="Times New Roman"/>
          <w:sz w:val="28"/>
          <w:szCs w:val="28"/>
        </w:rPr>
        <w:t>п</w:t>
      </w:r>
      <w:r w:rsidR="00BF2003" w:rsidRPr="00D9740C">
        <w:rPr>
          <w:rFonts w:ascii="Times New Roman" w:hAnsi="Times New Roman" w:cs="Times New Roman"/>
          <w:sz w:val="28"/>
          <w:szCs w:val="28"/>
        </w:rPr>
        <w:t>роект</w:t>
      </w:r>
      <w:r w:rsidR="00BF2003">
        <w:rPr>
          <w:rFonts w:ascii="Times New Roman" w:hAnsi="Times New Roman" w:cs="Times New Roman"/>
          <w:sz w:val="28"/>
          <w:szCs w:val="28"/>
        </w:rPr>
        <w:t>ом</w:t>
      </w:r>
      <w:r w:rsidR="00BF2003" w:rsidRPr="00D9740C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BF2003" w:rsidRPr="00D9740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72DB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Генеральный план </w:t>
      </w:r>
      <w:r w:rsidR="00272DB2"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F2003" w:rsidRPr="00D9740C">
        <w:rPr>
          <w:rFonts w:ascii="Times New Roman" w:hAnsi="Times New Roman" w:cs="Times New Roman"/>
          <w:spacing w:val="2"/>
          <w:sz w:val="28"/>
          <w:szCs w:val="28"/>
        </w:rPr>
        <w:t>мун</w:t>
      </w:r>
      <w:r w:rsidR="00BF2003">
        <w:rPr>
          <w:rFonts w:ascii="Times New Roman" w:hAnsi="Times New Roman" w:cs="Times New Roman"/>
          <w:spacing w:val="2"/>
          <w:sz w:val="28"/>
          <w:szCs w:val="28"/>
        </w:rPr>
        <w:t>иципального образования</w:t>
      </w:r>
      <w:r w:rsidR="00BF2003" w:rsidRPr="00D9740C">
        <w:rPr>
          <w:rFonts w:ascii="Times New Roman" w:hAnsi="Times New Roman" w:cs="Times New Roman"/>
          <w:spacing w:val="2"/>
          <w:sz w:val="28"/>
          <w:szCs w:val="28"/>
        </w:rPr>
        <w:t xml:space="preserve">  « Дмитриевский сельсовет» </w:t>
      </w:r>
      <w:r w:rsidR="00BF2003" w:rsidRPr="00D9740C">
        <w:rPr>
          <w:rFonts w:ascii="Times New Roman" w:hAnsi="Times New Roman" w:cs="Times New Roman"/>
          <w:sz w:val="28"/>
          <w:szCs w:val="28"/>
        </w:rPr>
        <w:t>Золотухинского района    Курской области</w:t>
      </w:r>
      <w:r w:rsidR="00BF2003">
        <w:rPr>
          <w:rFonts w:ascii="Times New Roman" w:hAnsi="Times New Roman" w:cs="Times New Roman"/>
          <w:sz w:val="28"/>
          <w:szCs w:val="28"/>
        </w:rPr>
        <w:t>,</w:t>
      </w:r>
      <w:r w:rsidR="00BF2003" w:rsidRPr="00BF2003">
        <w:rPr>
          <w:rFonts w:ascii="Times New Roman" w:hAnsi="Times New Roman" w:cs="Times New Roman"/>
          <w:sz w:val="28"/>
          <w:szCs w:val="28"/>
        </w:rPr>
        <w:t xml:space="preserve"> </w:t>
      </w:r>
      <w:r w:rsidR="00BF2003">
        <w:rPr>
          <w:rFonts w:ascii="Times New Roman" w:hAnsi="Times New Roman" w:cs="Times New Roman"/>
          <w:sz w:val="28"/>
          <w:szCs w:val="28"/>
        </w:rPr>
        <w:t>рассматриваемый</w:t>
      </w:r>
      <w:r w:rsidR="00BF2003" w:rsidRPr="00D9740C">
        <w:rPr>
          <w:rFonts w:ascii="Times New Roman" w:hAnsi="Times New Roman" w:cs="Times New Roman"/>
          <w:sz w:val="28"/>
          <w:szCs w:val="28"/>
        </w:rPr>
        <w:t xml:space="preserve"> на общественн</w:t>
      </w:r>
      <w:r w:rsidR="00BF2003">
        <w:rPr>
          <w:rFonts w:ascii="Times New Roman" w:hAnsi="Times New Roman" w:cs="Times New Roman"/>
          <w:sz w:val="28"/>
          <w:szCs w:val="28"/>
        </w:rPr>
        <w:t xml:space="preserve">ых обсуждениях, 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можно </w:t>
      </w:r>
      <w:r w:rsidR="00306C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также 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ознакомиться на экспозиции</w:t>
      </w:r>
      <w:r w:rsidR="00BF20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(экспозициях) по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адресу: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F20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Курская область, Золотухинский район, Дмитриевский сельсовет, с. Дмитриевка, здание Администрации Дмитриевского сельсовета   с "  02 "  июля   2021 г. до "  23 "  июля  2021</w:t>
      </w:r>
      <w:r w:rsidR="00BF2003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</w:t>
      </w:r>
      <w:r w:rsidR="00BF20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рабочие дни </w:t>
      </w:r>
      <w:proofErr w:type="gramStart"/>
      <w:r w:rsidR="00BF20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 </w:t>
      </w:r>
      <w:proofErr w:type="gramEnd"/>
      <w:r w:rsidR="00BF20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понедельник – пятница)  с 9 час. 00 мин. по 16 час. 00 мин.</w:t>
      </w:r>
    </w:p>
    <w:p w:rsidR="00BF2003" w:rsidRPr="00272DB2" w:rsidRDefault="00BF2003" w:rsidP="00BF20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  по адресу: Курская область, Золотухинский район, Дмит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риевский сельсовет, </w:t>
      </w:r>
      <w:r w:rsidRPr="00E12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д. </w:t>
      </w:r>
      <w:proofErr w:type="spellStart"/>
      <w:r w:rsidRPr="00E12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Зиборово</w:t>
      </w:r>
      <w:proofErr w:type="spellEnd"/>
      <w:r w:rsidRPr="00E12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272D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19  ,  библиотека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"  02 "  июля   2021 г. до "  23 "  июля  2021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рабочие дни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понедельник – </w:t>
      </w:r>
      <w:r w:rsidR="005C3C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пятница)  с 9 час. 00 мин. по 16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час. 00 мин.</w:t>
      </w:r>
    </w:p>
    <w:p w:rsidR="00BF2003" w:rsidRDefault="007A709B" w:rsidP="00BF2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2092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BF200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</w:t>
      </w:r>
      <w:r w:rsidR="007D6ECB" w:rsidRPr="0042092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(м</w:t>
      </w:r>
      <w:r w:rsidR="007D6E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есто, дата открытия экспозиции)</w:t>
      </w:r>
    </w:p>
    <w:p w:rsidR="007D6ECB" w:rsidRPr="0042092A" w:rsidRDefault="00BF2003" w:rsidP="00BF2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</w:t>
      </w:r>
      <w:r w:rsidR="007D6E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7D6ECB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="007D6ECB" w:rsidRPr="0042092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дни и часы, в которое возможно посещение экспозиции)</w:t>
      </w:r>
    </w:p>
    <w:p w:rsidR="00306C58" w:rsidRPr="007D3BF0" w:rsidRDefault="007D6ECB" w:rsidP="00306C58">
      <w:pPr>
        <w:pStyle w:val="ConsPlusNonformat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306C58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Предложения и замечания по проекту можно подавать в срок</w:t>
      </w:r>
      <w:r w:rsidR="003C198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306C58">
        <w:rPr>
          <w:rFonts w:ascii="Times New Roman" w:hAnsi="Times New Roman" w:cs="Times New Roman"/>
          <w:color w:val="2D2D2D"/>
          <w:spacing w:val="2"/>
          <w:sz w:val="28"/>
          <w:szCs w:val="28"/>
        </w:rPr>
        <w:t>с "  02 "  июля   2021 г. до "  23 "  июля  2021</w:t>
      </w:r>
      <w:r w:rsidR="00306C58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</w:t>
      </w:r>
      <w:r w:rsidR="00306C5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 рабочие дни </w:t>
      </w:r>
      <w:proofErr w:type="gramStart"/>
      <w:r w:rsidR="00306C5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( </w:t>
      </w:r>
      <w:proofErr w:type="gramEnd"/>
      <w:r w:rsidR="00306C5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понедельник – пятница)  с 9 час. 00 мин. по 16 час. 00 мин.  </w:t>
      </w:r>
      <w:r w:rsidR="00306C58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письменной форме по адресу</w:t>
      </w:r>
      <w:r w:rsidR="00306C58" w:rsidRPr="007D6EC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06C58">
        <w:rPr>
          <w:rFonts w:ascii="Times New Roman" w:hAnsi="Times New Roman" w:cs="Times New Roman"/>
          <w:color w:val="2D2D2D"/>
          <w:spacing w:val="2"/>
          <w:sz w:val="28"/>
          <w:szCs w:val="28"/>
        </w:rPr>
        <w:t>Курская область, Золотухинский район, Дмитриевский се</w:t>
      </w:r>
      <w:r w:rsidR="003C1989">
        <w:rPr>
          <w:rFonts w:ascii="Times New Roman" w:hAnsi="Times New Roman" w:cs="Times New Roman"/>
          <w:color w:val="2D2D2D"/>
          <w:spacing w:val="2"/>
          <w:sz w:val="28"/>
          <w:szCs w:val="28"/>
        </w:rPr>
        <w:t>льсовет,</w:t>
      </w:r>
      <w:r w:rsidR="00306C5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с. Дмитриевка, здание Администрации Дмитриевского сельсовета  и </w:t>
      </w:r>
      <w:r w:rsidR="00306C58" w:rsidRPr="00E12271">
        <w:rPr>
          <w:rFonts w:ascii="Times New Roman" w:hAnsi="Times New Roman" w:cs="Times New Roman"/>
          <w:spacing w:val="2"/>
          <w:sz w:val="28"/>
          <w:szCs w:val="28"/>
        </w:rPr>
        <w:t xml:space="preserve">   по адресу: Курская область, Золотухинский район, Дмит</w:t>
      </w:r>
      <w:r w:rsidR="00306C58">
        <w:rPr>
          <w:rFonts w:ascii="Times New Roman" w:hAnsi="Times New Roman" w:cs="Times New Roman"/>
          <w:spacing w:val="2"/>
          <w:sz w:val="28"/>
          <w:szCs w:val="28"/>
        </w:rPr>
        <w:t xml:space="preserve">риевский сельсовет, </w:t>
      </w:r>
      <w:r w:rsidR="00306C58" w:rsidRPr="00E12271">
        <w:rPr>
          <w:rFonts w:ascii="Times New Roman" w:hAnsi="Times New Roman" w:cs="Times New Roman"/>
          <w:spacing w:val="2"/>
          <w:sz w:val="28"/>
          <w:szCs w:val="28"/>
        </w:rPr>
        <w:t xml:space="preserve">   д. </w:t>
      </w:r>
      <w:proofErr w:type="spellStart"/>
      <w:r w:rsidR="00306C58" w:rsidRPr="00E12271">
        <w:rPr>
          <w:rFonts w:ascii="Times New Roman" w:hAnsi="Times New Roman" w:cs="Times New Roman"/>
          <w:spacing w:val="2"/>
          <w:sz w:val="28"/>
          <w:szCs w:val="28"/>
        </w:rPr>
        <w:t>Зиборово</w:t>
      </w:r>
      <w:proofErr w:type="spellEnd"/>
      <w:r w:rsidR="00306C58" w:rsidRPr="00E12271">
        <w:rPr>
          <w:rFonts w:ascii="Times New Roman" w:hAnsi="Times New Roman" w:cs="Times New Roman"/>
          <w:spacing w:val="2"/>
          <w:sz w:val="28"/>
          <w:szCs w:val="28"/>
        </w:rPr>
        <w:t>, д</w:t>
      </w:r>
      <w:r w:rsidR="00306C58">
        <w:rPr>
          <w:rFonts w:ascii="Times New Roman" w:hAnsi="Times New Roman" w:cs="Times New Roman"/>
          <w:spacing w:val="2"/>
          <w:sz w:val="28"/>
          <w:szCs w:val="28"/>
        </w:rPr>
        <w:t xml:space="preserve">. 19  ,  библиотека </w:t>
      </w:r>
      <w:r w:rsidR="00306C58">
        <w:rPr>
          <w:rFonts w:ascii="Times New Roman" w:hAnsi="Times New Roman" w:cs="Times New Roman"/>
          <w:color w:val="2D2D2D"/>
          <w:spacing w:val="2"/>
          <w:sz w:val="28"/>
          <w:szCs w:val="28"/>
        </w:rPr>
        <w:t>с "  02 "  июля   2021 г. до "  23 "  июля  2021</w:t>
      </w:r>
      <w:r w:rsidR="00306C58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</w:t>
      </w:r>
      <w:r w:rsidR="00306C5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рабочие дни </w:t>
      </w:r>
      <w:proofErr w:type="gramStart"/>
      <w:r w:rsidR="00306C5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( </w:t>
      </w:r>
      <w:proofErr w:type="gramEnd"/>
      <w:r w:rsidR="00306C5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понедельник – </w:t>
      </w:r>
      <w:r w:rsidR="005C3C2F">
        <w:rPr>
          <w:rFonts w:ascii="Times New Roman" w:hAnsi="Times New Roman" w:cs="Times New Roman"/>
          <w:color w:val="2D2D2D"/>
          <w:spacing w:val="2"/>
          <w:sz w:val="28"/>
          <w:szCs w:val="28"/>
        </w:rPr>
        <w:t>пятница)  с 9 час. 00 мин. по 16</w:t>
      </w:r>
      <w:r w:rsidR="00306C5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час. 00 мин.</w:t>
      </w:r>
      <w:r w:rsidR="00306C5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6C5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06C58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посредством записи в книге (журнале) учета посетителей экспозиции проекта, подлежащего рассмотр</w:t>
      </w:r>
      <w:r w:rsidR="00306C5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ению на общественных обсуждениях и в  электронном виде с "  02 "  июля   2021 г. до "  </w:t>
      </w:r>
      <w:proofErr w:type="gramStart"/>
      <w:r w:rsidR="00306C58">
        <w:rPr>
          <w:rFonts w:ascii="Times New Roman" w:hAnsi="Times New Roman" w:cs="Times New Roman"/>
          <w:color w:val="2D2D2D"/>
          <w:spacing w:val="2"/>
          <w:sz w:val="28"/>
          <w:szCs w:val="28"/>
        </w:rPr>
        <w:t>23 "  июля  2021</w:t>
      </w:r>
      <w:r w:rsidR="00306C58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</w:t>
      </w:r>
      <w:r w:rsidR="00306C5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:  на официальном сайте муниципального образования                                             « Дмитриевский </w:t>
      </w:r>
      <w:r w:rsidR="00306C58" w:rsidRPr="007D3BF0">
        <w:rPr>
          <w:rFonts w:ascii="Times New Roman" w:hAnsi="Times New Roman" w:cs="Times New Roman"/>
          <w:color w:val="2D2D2D"/>
          <w:spacing w:val="2"/>
          <w:sz w:val="28"/>
          <w:szCs w:val="28"/>
        </w:rPr>
        <w:t>сельсовет» Золотухинского района Курской области</w:t>
      </w:r>
      <w:r w:rsidR="005C3B08">
        <w:rPr>
          <w:rFonts w:ascii="Times New Roman" w:hAnsi="Times New Roman" w:cs="Times New Roman"/>
          <w:color w:val="2D2D2D"/>
          <w:spacing w:val="2"/>
          <w:sz w:val="28"/>
          <w:szCs w:val="28"/>
        </w:rPr>
        <w:t>,</w:t>
      </w:r>
      <w:r w:rsidR="00306C58">
        <w:rPr>
          <w:rFonts w:ascii="Times New Roman" w:hAnsi="Times New Roman" w:cs="Times New Roman"/>
          <w:sz w:val="28"/>
          <w:szCs w:val="28"/>
        </w:rPr>
        <w:t xml:space="preserve"> </w:t>
      </w:r>
      <w:r w:rsidR="005C3B08">
        <w:rPr>
          <w:rFonts w:ascii="Times New Roman" w:hAnsi="Times New Roman" w:cs="Times New Roman"/>
          <w:sz w:val="28"/>
          <w:szCs w:val="28"/>
        </w:rPr>
        <w:t>ссылка на официальном сайте в сети Интернет:</w:t>
      </w:r>
      <w:r w:rsidR="00306C58">
        <w:rPr>
          <w:rFonts w:ascii="Times New Roman" w:hAnsi="Times New Roman" w:cs="Times New Roman"/>
          <w:sz w:val="28"/>
          <w:szCs w:val="28"/>
        </w:rPr>
        <w:t xml:space="preserve"> </w:t>
      </w:r>
      <w:r w:rsidR="003C1989" w:rsidRPr="003C1989">
        <w:rPr>
          <w:rFonts w:ascii="Times New Roman" w:hAnsi="Times New Roman" w:cs="Times New Roman"/>
          <w:sz w:val="28"/>
          <w:szCs w:val="28"/>
        </w:rPr>
        <w:t xml:space="preserve">https://dmitrievskiy46.ru/iforms/form_email </w:t>
      </w:r>
      <w:r w:rsidR="003C1989">
        <w:rPr>
          <w:rFonts w:ascii="Times New Roman" w:hAnsi="Times New Roman" w:cs="Times New Roman"/>
          <w:sz w:val="28"/>
          <w:szCs w:val="28"/>
        </w:rPr>
        <w:t xml:space="preserve">   </w:t>
      </w:r>
      <w:r w:rsidR="00306C58">
        <w:rPr>
          <w:rFonts w:ascii="Times New Roman" w:hAnsi="Times New Roman" w:cs="Times New Roman"/>
          <w:color w:val="2D2D2D"/>
          <w:spacing w:val="2"/>
          <w:sz w:val="28"/>
          <w:szCs w:val="28"/>
        </w:rPr>
        <w:t>в разделе « Генеральный план и градостроительное зонирование»</w:t>
      </w:r>
      <w:r w:rsidR="00306C58" w:rsidRPr="004C3EF6">
        <w:rPr>
          <w:rFonts w:ascii="Times New Roman" w:hAnsi="Times New Roman"/>
          <w:sz w:val="28"/>
          <w:szCs w:val="28"/>
        </w:rPr>
        <w:t xml:space="preserve"> имеется </w:t>
      </w:r>
      <w:r w:rsidR="00306C58">
        <w:rPr>
          <w:rFonts w:ascii="Times New Roman" w:hAnsi="Times New Roman"/>
          <w:sz w:val="28"/>
          <w:szCs w:val="28"/>
        </w:rPr>
        <w:t xml:space="preserve">   </w:t>
      </w:r>
      <w:r w:rsidR="00306C58" w:rsidRPr="00CA5E41">
        <w:rPr>
          <w:rFonts w:ascii="Times New Roman" w:hAnsi="Times New Roman"/>
          <w:sz w:val="28"/>
          <w:szCs w:val="28"/>
        </w:rPr>
        <w:t>«</w:t>
      </w:r>
      <w:hyperlink r:id="rId6" w:history="1">
        <w:r w:rsidR="00306C58" w:rsidRPr="00CA5E41">
          <w:rPr>
            <w:rStyle w:val="a3"/>
            <w:rFonts w:ascii="Times New Roman" w:hAnsi="Times New Roman" w:cs="Times New Roman"/>
            <w:sz w:val="28"/>
            <w:szCs w:val="28"/>
          </w:rPr>
          <w:t>Ссылка на обращение граждан</w:t>
        </w:r>
      </w:hyperlink>
      <w:r w:rsidR="00306C58" w:rsidRPr="00CA5E41">
        <w:rPr>
          <w:rFonts w:ascii="Times New Roman" w:hAnsi="Times New Roman" w:cs="Times New Roman"/>
          <w:sz w:val="28"/>
          <w:szCs w:val="28"/>
        </w:rPr>
        <w:t>»</w:t>
      </w:r>
      <w:r w:rsidR="00306C58">
        <w:rPr>
          <w:rFonts w:ascii="Times New Roman" w:hAnsi="Times New Roman"/>
          <w:sz w:val="28"/>
          <w:szCs w:val="28"/>
        </w:rPr>
        <w:t xml:space="preserve"> согласно которой участники общественных обсуждений могут направить в электронном виде  предложения и замечания по проекту внесения изменений в </w:t>
      </w:r>
      <w:r w:rsidR="00272DB2">
        <w:rPr>
          <w:rFonts w:ascii="Times New Roman" w:hAnsi="Times New Roman" w:cs="Times New Roman"/>
          <w:color w:val="2D2D2D"/>
          <w:spacing w:val="2"/>
          <w:sz w:val="28"/>
          <w:szCs w:val="28"/>
        </w:rPr>
        <w:t>Генеральный план</w:t>
      </w:r>
      <w:proofErr w:type="gramEnd"/>
      <w:r w:rsidR="00272DB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72DB2"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06C58">
        <w:rPr>
          <w:rFonts w:ascii="Times New Roman" w:hAnsi="Times New Roman"/>
          <w:color w:val="2D2D2D"/>
          <w:spacing w:val="2"/>
          <w:sz w:val="28"/>
          <w:szCs w:val="28"/>
        </w:rPr>
        <w:t xml:space="preserve">муниципального образования    «Дмитриевский сельсовет» </w:t>
      </w:r>
      <w:r w:rsidR="00306C58">
        <w:rPr>
          <w:rFonts w:ascii="Times New Roman" w:hAnsi="Times New Roman"/>
          <w:sz w:val="28"/>
          <w:szCs w:val="28"/>
        </w:rPr>
        <w:t xml:space="preserve">Золотухинского района    Курской области. Данные предложения и замечания  с сайта будут поступать на электронную почту Администрации </w:t>
      </w:r>
      <w:r w:rsidR="00306C58">
        <w:rPr>
          <w:rFonts w:ascii="Times New Roman" w:hAnsi="Times New Roman"/>
          <w:sz w:val="28"/>
          <w:szCs w:val="28"/>
        </w:rPr>
        <w:lastRenderedPageBreak/>
        <w:t xml:space="preserve">Дмитриевского сельсовета Золотухинского района    Курской области и передаваться в  комиссию по проведению общественных обсуждений по проекту внесения изменений в </w:t>
      </w:r>
      <w:r w:rsidR="00D2124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Генеральный план </w:t>
      </w:r>
      <w:r w:rsidR="00D21247"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06C5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306C58">
        <w:rPr>
          <w:rFonts w:ascii="Times New Roman" w:hAnsi="Times New Roman"/>
          <w:color w:val="2D2D2D"/>
          <w:spacing w:val="2"/>
          <w:sz w:val="28"/>
          <w:szCs w:val="28"/>
        </w:rPr>
        <w:t xml:space="preserve">муниципального образования « Дмитриевский сельсовет» </w:t>
      </w:r>
      <w:r w:rsidR="00306C58">
        <w:rPr>
          <w:rFonts w:ascii="Times New Roman" w:hAnsi="Times New Roman"/>
          <w:sz w:val="28"/>
          <w:szCs w:val="28"/>
        </w:rPr>
        <w:t xml:space="preserve">Золотухинского района    Курской области. Также все участники общественных обсуждений праве подать предложения и замечания  </w:t>
      </w:r>
      <w:r w:rsidR="00306C58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>в письменной форме по адресу</w:t>
      </w:r>
      <w:r w:rsidR="00306C58" w:rsidRPr="007D6EC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06C58">
        <w:rPr>
          <w:rFonts w:ascii="Times New Roman" w:hAnsi="Times New Roman" w:cs="Times New Roman"/>
          <w:color w:val="2D2D2D"/>
          <w:spacing w:val="2"/>
          <w:sz w:val="28"/>
          <w:szCs w:val="28"/>
        </w:rPr>
        <w:t>Курская область, Золотухинский район, Дмитриевский сельсовет, с. Дмитриевка, здание Администрации Дмитриевского сельсовета в период  с "  02 "  июля   2021 г. до "  23 "  июля  2021</w:t>
      </w:r>
      <w:r w:rsidR="00306C58" w:rsidRPr="00EA171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</w:t>
      </w:r>
      <w:r w:rsidR="00306C5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в рабочие дни </w:t>
      </w:r>
      <w:proofErr w:type="gramStart"/>
      <w:r w:rsidR="00306C5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( </w:t>
      </w:r>
      <w:proofErr w:type="gramEnd"/>
      <w:r w:rsidR="00306C58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понедельник – пятница)  с 9 час. 00 мин. по 16 час. 00 мин.</w:t>
      </w:r>
    </w:p>
    <w:p w:rsidR="007D6ECB" w:rsidRPr="00EA1714" w:rsidRDefault="007D6ECB" w:rsidP="00306C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Участники </w:t>
      </w:r>
      <w:r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7D6ECB" w:rsidRPr="00EA1714" w:rsidRDefault="007D6ECB" w:rsidP="007D6EC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D6ECB" w:rsidRPr="00EA1714" w:rsidRDefault="007D6ECB" w:rsidP="007D6EC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Участники </w:t>
      </w:r>
      <w:r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D6ECB" w:rsidRPr="00EA1714" w:rsidRDefault="007D6ECB" w:rsidP="007D6EC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57556" w:rsidRDefault="007D6ECB" w:rsidP="00557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                 </w:t>
      </w:r>
      <w:r w:rsidR="00557556">
        <w:rPr>
          <w:rFonts w:ascii="Times New Roman" w:hAnsi="Times New Roman" w:cs="Times New Roman"/>
          <w:sz w:val="28"/>
          <w:szCs w:val="28"/>
        </w:rPr>
        <w:t>Комиссия</w:t>
      </w:r>
      <w:r w:rsidR="00557556" w:rsidRPr="00EA1714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gramStart"/>
      <w:r w:rsidR="00557556" w:rsidRPr="00EA1714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="00557556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="0055755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57556" w:rsidRDefault="00557556" w:rsidP="00557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A1714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79C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</w:t>
      </w:r>
    </w:p>
    <w:p w:rsidR="00557556" w:rsidRDefault="00557556" w:rsidP="00557556">
      <w:pPr>
        <w:pStyle w:val="ConsPlusNonformat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5179C">
        <w:rPr>
          <w:rFonts w:ascii="Times New Roman" w:hAnsi="Times New Roman" w:cs="Times New Roman"/>
          <w:sz w:val="28"/>
          <w:szCs w:val="28"/>
        </w:rPr>
        <w:t xml:space="preserve">в </w:t>
      </w:r>
      <w:r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генеральный план муниципального образования </w:t>
      </w:r>
    </w:p>
    <w:p w:rsidR="00557556" w:rsidRDefault="00557556" w:rsidP="00557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               </w:t>
      </w:r>
      <w:r w:rsidRPr="00B51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« Дмитриевский сельсовет» </w:t>
      </w:r>
      <w:r w:rsidRPr="00B5179C">
        <w:rPr>
          <w:rFonts w:ascii="Times New Roman" w:hAnsi="Times New Roman" w:cs="Times New Roman"/>
          <w:sz w:val="28"/>
          <w:szCs w:val="28"/>
        </w:rPr>
        <w:t xml:space="preserve">Золотухинского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04E8" w:rsidRDefault="00557556" w:rsidP="0055755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5179C">
        <w:rPr>
          <w:rFonts w:ascii="Times New Roman" w:hAnsi="Times New Roman" w:cs="Times New Roman"/>
          <w:sz w:val="28"/>
          <w:szCs w:val="28"/>
        </w:rPr>
        <w:t>района   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204E8" w:rsidSect="007D6E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9" w:hanging="360"/>
      </w:pPr>
      <w:rPr>
        <w:rFonts w:ascii="Symbol" w:hAnsi="Symbol" w:cs="Symbol" w:hint="default"/>
        <w:b/>
        <w:bCs/>
      </w:rPr>
    </w:lvl>
  </w:abstractNum>
  <w:abstractNum w:abstractNumId="1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142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7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8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3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69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946" w:hanging="1440"/>
      </w:pPr>
    </w:lvl>
  </w:abstractNum>
  <w:abstractNum w:abstractNumId="2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C7"/>
    <w:rsid w:val="00050B03"/>
    <w:rsid w:val="000D6C11"/>
    <w:rsid w:val="000F5488"/>
    <w:rsid w:val="001011D5"/>
    <w:rsid w:val="002204E8"/>
    <w:rsid w:val="00231E80"/>
    <w:rsid w:val="00272DB2"/>
    <w:rsid w:val="00287F0B"/>
    <w:rsid w:val="002A3562"/>
    <w:rsid w:val="00306C58"/>
    <w:rsid w:val="003333A9"/>
    <w:rsid w:val="003C1989"/>
    <w:rsid w:val="004403C5"/>
    <w:rsid w:val="004F5518"/>
    <w:rsid w:val="0053256D"/>
    <w:rsid w:val="00557556"/>
    <w:rsid w:val="00591046"/>
    <w:rsid w:val="0059177B"/>
    <w:rsid w:val="005C3B08"/>
    <w:rsid w:val="005C3C2F"/>
    <w:rsid w:val="005E1DD6"/>
    <w:rsid w:val="006042E4"/>
    <w:rsid w:val="006D58DC"/>
    <w:rsid w:val="007A709B"/>
    <w:rsid w:val="007D6ECB"/>
    <w:rsid w:val="00852175"/>
    <w:rsid w:val="00872DC0"/>
    <w:rsid w:val="00910E15"/>
    <w:rsid w:val="009132D2"/>
    <w:rsid w:val="009C1A5B"/>
    <w:rsid w:val="00AE3D67"/>
    <w:rsid w:val="00BD4E17"/>
    <w:rsid w:val="00BF2003"/>
    <w:rsid w:val="00C35F81"/>
    <w:rsid w:val="00C4193C"/>
    <w:rsid w:val="00D1656D"/>
    <w:rsid w:val="00D21247"/>
    <w:rsid w:val="00D358C7"/>
    <w:rsid w:val="00D81226"/>
    <w:rsid w:val="00D8397F"/>
    <w:rsid w:val="00E342E9"/>
    <w:rsid w:val="00E61FB7"/>
    <w:rsid w:val="00EB74CE"/>
    <w:rsid w:val="00EC05F2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6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852175"/>
  </w:style>
  <w:style w:type="character" w:styleId="a3">
    <w:name w:val="Hyperlink"/>
    <w:basedOn w:val="a0"/>
    <w:uiPriority w:val="99"/>
    <w:semiHidden/>
    <w:unhideWhenUsed/>
    <w:rsid w:val="00852175"/>
    <w:rPr>
      <w:color w:val="0000FF"/>
      <w:u w:val="single"/>
    </w:rPr>
  </w:style>
  <w:style w:type="character" w:customStyle="1" w:styleId="blk">
    <w:name w:val="blk"/>
    <w:basedOn w:val="a0"/>
    <w:rsid w:val="00E61FB7"/>
  </w:style>
  <w:style w:type="paragraph" w:styleId="a4">
    <w:name w:val="Title"/>
    <w:basedOn w:val="a"/>
    <w:link w:val="a5"/>
    <w:qFormat/>
    <w:rsid w:val="00EB74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B74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6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852175"/>
  </w:style>
  <w:style w:type="character" w:styleId="a3">
    <w:name w:val="Hyperlink"/>
    <w:basedOn w:val="a0"/>
    <w:uiPriority w:val="99"/>
    <w:semiHidden/>
    <w:unhideWhenUsed/>
    <w:rsid w:val="00852175"/>
    <w:rPr>
      <w:color w:val="0000FF"/>
      <w:u w:val="single"/>
    </w:rPr>
  </w:style>
  <w:style w:type="character" w:customStyle="1" w:styleId="blk">
    <w:name w:val="blk"/>
    <w:basedOn w:val="a0"/>
    <w:rsid w:val="00E61FB7"/>
  </w:style>
  <w:style w:type="paragraph" w:styleId="a4">
    <w:name w:val="Title"/>
    <w:basedOn w:val="a"/>
    <w:link w:val="a5"/>
    <w:qFormat/>
    <w:rsid w:val="00EB74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B74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itrievskiy46.ru/iforms/form_e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Пользователь</cp:lastModifiedBy>
  <cp:revision>23</cp:revision>
  <dcterms:created xsi:type="dcterms:W3CDTF">2021-03-29T11:56:00Z</dcterms:created>
  <dcterms:modified xsi:type="dcterms:W3CDTF">2021-06-22T06:41:00Z</dcterms:modified>
</cp:coreProperties>
</file>